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A12C" w14:textId="77777777" w:rsidR="00CC0693" w:rsidRPr="00CC0693" w:rsidRDefault="00CC0693" w:rsidP="00CC069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I asked the Lord to comfort me,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When things weren’t going my way,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He said to me, “I will comfort you,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>And lift your cares away.”</w:t>
      </w:r>
    </w:p>
    <w:p w14:paraId="4CE105E7" w14:textId="77777777" w:rsidR="00CC0693" w:rsidRPr="00CC0693" w:rsidRDefault="00CC0693" w:rsidP="00CC069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I asked the Lord to walk with me,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When darkness was all that I knew.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He said to me, “Never be afraid,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>For I will see you through.”</w:t>
      </w:r>
    </w:p>
    <w:p w14:paraId="6FAC3E90" w14:textId="77777777" w:rsidR="00CC0693" w:rsidRPr="00CC0693" w:rsidRDefault="00CC0693" w:rsidP="00CC069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I didn’t ask for riches,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He gave me wealth untold: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Тhe moon, the sun, the sky, the stars,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>Аnd gave me eyes to behold!</w:t>
      </w:r>
    </w:p>
    <w:p w14:paraId="3DE91DBD" w14:textId="77777777" w:rsidR="00CC0693" w:rsidRPr="00CC0693" w:rsidRDefault="00CC0693" w:rsidP="00CC069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K Богу взывал: «Услышь меня»,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Когда я томился душой.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Он мне ответил: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>«Утешу Я и дам душе покой».</w:t>
      </w:r>
    </w:p>
    <w:p w14:paraId="3326A637" w14:textId="77777777" w:rsidR="00CC0693" w:rsidRPr="00CC0693" w:rsidRDefault="00CC0693" w:rsidP="00CC069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К Богу взывал: «Веди меня»,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Когда заблудился в пути.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Он мне ответил: «Не бойся, Я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>С тобой готов идти».</w:t>
      </w:r>
    </w:p>
    <w:p w14:paraId="6CC35B8D" w14:textId="77777777" w:rsidR="00CC0693" w:rsidRPr="00CC0693" w:rsidRDefault="00CC0693" w:rsidP="00CC069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CC0693">
        <w:rPr>
          <w:rStyle w:val="Strong"/>
          <w:rFonts w:asciiTheme="majorHAnsi" w:hAnsiTheme="majorHAnsi" w:cstheme="majorHAnsi"/>
          <w:sz w:val="44"/>
          <w:szCs w:val="44"/>
        </w:rPr>
        <w:lastRenderedPageBreak/>
        <w:t xml:space="preserve">Я не просил богатства,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но Он мне подарил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луну и звёзды, солнце, небо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>и сказал: «Сохрани!»</w:t>
      </w:r>
    </w:p>
    <w:p w14:paraId="1D9C2CAE" w14:textId="77777777" w:rsidR="00CC0693" w:rsidRPr="00CC0693" w:rsidRDefault="00CC0693" w:rsidP="00CC069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K Богу взывал: «Услышь меня»,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Когда я томился душой.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Он мне ответил: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>«Утешу Я и дам душе покой».</w:t>
      </w:r>
    </w:p>
    <w:p w14:paraId="0B6ADDD0" w14:textId="77777777" w:rsidR="00CC0693" w:rsidRPr="00CC0693" w:rsidRDefault="00CC0693" w:rsidP="00CC069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К Богу взывал: «Веди меня»,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Когда заблудился в пути.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Он мне ответил: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>«Не бойся, Я с тобой готов идти».</w:t>
      </w:r>
    </w:p>
    <w:p w14:paraId="1DCC3CCC" w14:textId="77777777" w:rsidR="00CC0693" w:rsidRPr="00CC0693" w:rsidRDefault="00CC0693" w:rsidP="00CC069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Я не просил богатства,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Но Он мне подарил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Луну и звёзды, солнце, небо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>И сказал: «Сохрани!»</w:t>
      </w:r>
    </w:p>
    <w:p w14:paraId="3F45157B" w14:textId="77777777" w:rsidR="00CC0693" w:rsidRPr="00CC0693" w:rsidRDefault="00CC0693" w:rsidP="00CC069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Благодарю я Господа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За милость Его в каждом дне.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Он приходил, когда я взывал,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И легче было мне;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 xml:space="preserve">Придёт и к тебе, только позови, </w:t>
      </w:r>
      <w:r w:rsidRPr="00CC069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CC0693">
        <w:rPr>
          <w:rStyle w:val="Strong"/>
          <w:rFonts w:asciiTheme="majorHAnsi" w:hAnsiTheme="majorHAnsi" w:cstheme="majorHAnsi"/>
          <w:sz w:val="44"/>
          <w:szCs w:val="44"/>
        </w:rPr>
        <w:t>Придёт вечный Бог любви!</w:t>
      </w:r>
    </w:p>
    <w:p w14:paraId="4B3F9F43" w14:textId="70D9B8C0" w:rsidR="0030286C" w:rsidRPr="00CC0693" w:rsidRDefault="0030286C" w:rsidP="00CC0693">
      <w:pPr>
        <w:rPr>
          <w:rFonts w:asciiTheme="majorHAnsi" w:hAnsiTheme="majorHAnsi" w:cstheme="majorHAnsi"/>
          <w:sz w:val="44"/>
          <w:szCs w:val="44"/>
        </w:rPr>
      </w:pPr>
    </w:p>
    <w:sectPr w:rsidR="0030286C" w:rsidRPr="00CC069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0825867">
    <w:abstractNumId w:val="8"/>
  </w:num>
  <w:num w:numId="2" w16cid:durableId="818688861">
    <w:abstractNumId w:val="6"/>
  </w:num>
  <w:num w:numId="3" w16cid:durableId="1809468348">
    <w:abstractNumId w:val="5"/>
  </w:num>
  <w:num w:numId="4" w16cid:durableId="1207370504">
    <w:abstractNumId w:val="4"/>
  </w:num>
  <w:num w:numId="5" w16cid:durableId="2128574047">
    <w:abstractNumId w:val="7"/>
  </w:num>
  <w:num w:numId="6" w16cid:durableId="1747921783">
    <w:abstractNumId w:val="3"/>
  </w:num>
  <w:num w:numId="7" w16cid:durableId="1935165223">
    <w:abstractNumId w:val="2"/>
  </w:num>
  <w:num w:numId="8" w16cid:durableId="424690922">
    <w:abstractNumId w:val="1"/>
  </w:num>
  <w:num w:numId="9" w16cid:durableId="92892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0286C"/>
    <w:rsid w:val="00326F90"/>
    <w:rsid w:val="00AA1D8D"/>
    <w:rsid w:val="00B47730"/>
    <w:rsid w:val="00CB0664"/>
    <w:rsid w:val="00CC069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7CED2793-0EB3-47B3-B0FA-5768C6C9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C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2024-03-03T04:58:00Z</dcterms:modified>
  <cp:category/>
</cp:coreProperties>
</file>